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6703E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r w:rsidR="006703E6" w:rsidRPr="006703E6">
        <w:rPr>
          <w:rFonts w:ascii="Times New Roman" w:hAnsi="Times New Roman" w:cs="Times New Roman"/>
          <w:sz w:val="28"/>
          <w:szCs w:val="28"/>
        </w:rPr>
        <w:t>Офісне уста</w:t>
      </w:r>
      <w:r w:rsidR="006703E6">
        <w:rPr>
          <w:rFonts w:ascii="Times New Roman" w:hAnsi="Times New Roman" w:cs="Times New Roman"/>
          <w:sz w:val="28"/>
          <w:szCs w:val="28"/>
        </w:rPr>
        <w:t xml:space="preserve">ткування та приладдя різне – за </w:t>
      </w:r>
      <w:r w:rsidR="006703E6" w:rsidRPr="006703E6">
        <w:rPr>
          <w:rFonts w:ascii="Times New Roman" w:hAnsi="Times New Roman" w:cs="Times New Roman"/>
          <w:sz w:val="28"/>
          <w:szCs w:val="28"/>
        </w:rPr>
        <w:t>ДК 021:2015 - 30190000-7 (папір для друку)</w:t>
      </w:r>
      <w:bookmarkEnd w:id="0"/>
      <w:r w:rsidR="006703E6" w:rsidRPr="006703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6703E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784BF4" w:rsidRPr="00784BF4">
        <w:rPr>
          <w:rFonts w:ascii="Times New Roman" w:hAnsi="Times New Roman" w:cs="Times New Roman"/>
          <w:sz w:val="28"/>
          <w:szCs w:val="28"/>
        </w:rPr>
        <w:t>UA-2021-09-08-005774-b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6703E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DA7913" w:rsidRPr="006B5C08">
        <w:rPr>
          <w:rFonts w:ascii="Times New Roman" w:hAnsi="Times New Roman" w:cs="Times New Roman"/>
          <w:sz w:val="28"/>
          <w:szCs w:val="28"/>
        </w:rPr>
        <w:t>550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6703E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(Папір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6703E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A23B0">
        <w:rPr>
          <w:rFonts w:ascii="Times New Roman" w:hAnsi="Times New Roman" w:cs="Times New Roman"/>
          <w:sz w:val="28"/>
          <w:szCs w:val="28"/>
        </w:rPr>
        <w:t>161</w:t>
      </w:r>
      <w:r w:rsidR="006B5C08" w:rsidRPr="006B5C08">
        <w:rPr>
          <w:rFonts w:ascii="Times New Roman" w:hAnsi="Times New Roman" w:cs="Times New Roman"/>
          <w:sz w:val="28"/>
          <w:szCs w:val="28"/>
        </w:rPr>
        <w:t>550,00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6B5C08" w:rsidRPr="006B5C08">
        <w:rPr>
          <w:rFonts w:ascii="Times New Roman" w:hAnsi="Times New Roman" w:cs="Times New Roman"/>
          <w:sz w:val="28"/>
          <w:szCs w:val="28"/>
        </w:rPr>
        <w:t>паперу офісного (Папір для друку)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1</w:t>
      </w:r>
      <w:r w:rsidR="00AA23B0" w:rsidRPr="00AA23B0">
        <w:rPr>
          <w:rFonts w:ascii="Times New Roman" w:hAnsi="Times New Roman" w:cs="Times New Roman"/>
          <w:sz w:val="28"/>
          <w:szCs w:val="28"/>
        </w:rPr>
        <w:t>550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клас "B",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 w:rsidRPr="00AA23B0">
        <w:rPr>
          <w:rFonts w:ascii="Times New Roman" w:hAnsi="Times New Roman" w:cs="Times New Roman"/>
          <w:sz w:val="28"/>
          <w:szCs w:val="28"/>
        </w:rPr>
        <w:t>60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120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AA23B0">
        <w:rPr>
          <w:rFonts w:ascii="Times New Roman" w:hAnsi="Times New Roman" w:cs="Times New Roman"/>
          <w:sz w:val="28"/>
          <w:szCs w:val="28"/>
        </w:rPr>
        <w:t>5 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160 г/м², 250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салатовий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2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пачки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t xml:space="preserve"> </w:t>
      </w:r>
      <w:r w:rsidR="00AA23B0">
        <w:t xml:space="preserve"> 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AA23B0" w:rsidRPr="00AA23B0">
        <w:rPr>
          <w:rFonts w:ascii="Times New Roman" w:hAnsi="Times New Roman" w:cs="Times New Roman"/>
          <w:sz w:val="28"/>
          <w:szCs w:val="28"/>
        </w:rPr>
        <w:t>Папір для друку, шириною 914 мм, довжина 50 м,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A23B0">
        <w:rPr>
          <w:rFonts w:ascii="Times New Roman" w:hAnsi="Times New Roman" w:cs="Times New Roman"/>
          <w:sz w:val="28"/>
          <w:szCs w:val="28"/>
        </w:rPr>
        <w:t>60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8974D7" w:rsidRPr="008974D7">
        <w:rPr>
          <w:rFonts w:ascii="Times New Roman" w:hAnsi="Times New Roman" w:cs="Times New Roman"/>
          <w:sz w:val="28"/>
          <w:szCs w:val="28"/>
        </w:rPr>
        <w:t>.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D36EC"/>
    <w:rsid w:val="006703E6"/>
    <w:rsid w:val="006B5C08"/>
    <w:rsid w:val="00784BF4"/>
    <w:rsid w:val="007B5207"/>
    <w:rsid w:val="007B61F6"/>
    <w:rsid w:val="007C1D68"/>
    <w:rsid w:val="007F5ECD"/>
    <w:rsid w:val="0081352B"/>
    <w:rsid w:val="00846235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EB2D20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838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19</cp:revision>
  <dcterms:created xsi:type="dcterms:W3CDTF">2021-03-05T10:15:00Z</dcterms:created>
  <dcterms:modified xsi:type="dcterms:W3CDTF">2021-09-09T07:36:00Z</dcterms:modified>
</cp:coreProperties>
</file>